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Владимирова А.А.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Владимирова Анатолия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4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Владимиров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подъезде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</w:t>
      </w:r>
      <w:r>
        <w:rPr>
          <w:rFonts w:ascii="Times New Roman" w:eastAsia="Times New Roman" w:hAnsi="Times New Roman" w:cs="Times New Roman"/>
          <w:sz w:val="28"/>
          <w:szCs w:val="28"/>
        </w:rPr>
        <w:t>5/2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Владимиров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Владимиров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Владимиров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Владимиров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Владимирова Анатолия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6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50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ExternalSystemDefinedgrp-18rplc-7">
    <w:name w:val="cat-ExternalSystemDefined grp-18 rplc-7"/>
    <w:basedOn w:val="DefaultParagraphFont"/>
  </w:style>
  <w:style w:type="character" w:customStyle="1" w:styleId="cat-PassportDatagrp-14rplc-8">
    <w:name w:val="cat-PassportData grp-14 rplc-8"/>
    <w:basedOn w:val="DefaultParagraphFont"/>
  </w:style>
  <w:style w:type="character" w:customStyle="1" w:styleId="cat-UserDefinedgrp-21rplc-9">
    <w:name w:val="cat-UserDefined grp-21 rplc-9"/>
    <w:basedOn w:val="DefaultParagraphFont"/>
  </w:style>
  <w:style w:type="character" w:customStyle="1" w:styleId="cat-Dategrp-5rplc-15">
    <w:name w:val="cat-Date grp-5 rplc-15"/>
    <w:basedOn w:val="DefaultParagraphFont"/>
  </w:style>
  <w:style w:type="character" w:customStyle="1" w:styleId="cat-Timegrp-16rplc-16">
    <w:name w:val="cat-Time grp-16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5rplc-24">
    <w:name w:val="cat-Date grp-5 rplc-24"/>
    <w:basedOn w:val="DefaultParagraphFont"/>
  </w:style>
  <w:style w:type="character" w:customStyle="1" w:styleId="cat-Dategrp-6rplc-29">
    <w:name w:val="cat-Date grp-6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